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67" w:rsidRDefault="00C753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F7567" w:rsidRDefault="00C753D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F7567">
        <w:tc>
          <w:tcPr>
            <w:tcW w:w="3261" w:type="dxa"/>
            <w:shd w:val="clear" w:color="auto" w:fill="E7E6E6" w:themeFill="background2"/>
          </w:tcPr>
          <w:p w:rsidR="000F7567" w:rsidRDefault="00C753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7567" w:rsidRDefault="00C753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Региональные финансы (продвинутый уровень)</w:t>
            </w:r>
          </w:p>
        </w:tc>
      </w:tr>
      <w:tr w:rsidR="000F7567">
        <w:tc>
          <w:tcPr>
            <w:tcW w:w="3261" w:type="dxa"/>
            <w:shd w:val="clear" w:color="auto" w:fill="E7E6E6" w:themeFill="background2"/>
          </w:tcPr>
          <w:p w:rsidR="000F7567" w:rsidRDefault="00C753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F7567" w:rsidRDefault="00C7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0F7567" w:rsidRDefault="00C7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F7567">
        <w:tc>
          <w:tcPr>
            <w:tcW w:w="3261" w:type="dxa"/>
            <w:shd w:val="clear" w:color="auto" w:fill="E7E6E6" w:themeFill="background2"/>
          </w:tcPr>
          <w:p w:rsidR="000F7567" w:rsidRDefault="00C753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7567" w:rsidRDefault="00C7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0F7567">
        <w:tc>
          <w:tcPr>
            <w:tcW w:w="3261" w:type="dxa"/>
            <w:shd w:val="clear" w:color="auto" w:fill="E7E6E6" w:themeFill="background2"/>
          </w:tcPr>
          <w:p w:rsidR="000F7567" w:rsidRDefault="00C753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</w:t>
            </w:r>
            <w:r>
              <w:rPr>
                <w:b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7567" w:rsidRDefault="00C7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7567">
        <w:tc>
          <w:tcPr>
            <w:tcW w:w="3261" w:type="dxa"/>
            <w:shd w:val="clear" w:color="auto" w:fill="E7E6E6" w:themeFill="background2"/>
          </w:tcPr>
          <w:p w:rsidR="000F7567" w:rsidRDefault="00C753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7567" w:rsidRDefault="00C7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F7567">
        <w:tc>
          <w:tcPr>
            <w:tcW w:w="3261" w:type="dxa"/>
            <w:shd w:val="clear" w:color="auto" w:fill="E7E6E6" w:themeFill="background2"/>
          </w:tcPr>
          <w:p w:rsidR="000F7567" w:rsidRDefault="00C753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7567" w:rsidRDefault="00C753D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F7567">
        <w:tc>
          <w:tcPr>
            <w:tcW w:w="10490" w:type="dxa"/>
            <w:gridSpan w:val="3"/>
            <w:shd w:val="clear" w:color="auto" w:fill="E7E6E6" w:themeFill="background2"/>
          </w:tcPr>
          <w:p w:rsidR="000F7567" w:rsidRDefault="00C753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F7567">
        <w:tc>
          <w:tcPr>
            <w:tcW w:w="10490" w:type="dxa"/>
            <w:gridSpan w:val="3"/>
            <w:shd w:val="clear" w:color="auto" w:fill="auto"/>
          </w:tcPr>
          <w:p w:rsidR="000F7567" w:rsidRDefault="00C753D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концепции региональных финансов</w:t>
            </w:r>
          </w:p>
        </w:tc>
      </w:tr>
      <w:tr w:rsidR="000F7567">
        <w:tc>
          <w:tcPr>
            <w:tcW w:w="10490" w:type="dxa"/>
            <w:gridSpan w:val="3"/>
            <w:shd w:val="clear" w:color="auto" w:fill="auto"/>
          </w:tcPr>
          <w:p w:rsidR="000F7567" w:rsidRDefault="00C753D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Современное состояние региональных </w:t>
            </w:r>
            <w:r>
              <w:rPr>
                <w:sz w:val="24"/>
                <w:szCs w:val="24"/>
              </w:rPr>
              <w:t>финансов</w:t>
            </w:r>
          </w:p>
        </w:tc>
      </w:tr>
      <w:tr w:rsidR="000F7567">
        <w:tc>
          <w:tcPr>
            <w:tcW w:w="10490" w:type="dxa"/>
            <w:gridSpan w:val="3"/>
            <w:shd w:val="clear" w:color="auto" w:fill="E7E6E6" w:themeFill="background2"/>
          </w:tcPr>
          <w:p w:rsidR="000F7567" w:rsidRDefault="00C753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F7567">
        <w:tc>
          <w:tcPr>
            <w:tcW w:w="10490" w:type="dxa"/>
            <w:gridSpan w:val="3"/>
            <w:shd w:val="clear" w:color="auto" w:fill="auto"/>
          </w:tcPr>
          <w:p w:rsidR="000F7567" w:rsidRDefault="00C753D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F7567" w:rsidRDefault="00C753D5">
            <w:pPr>
              <w:pStyle w:val="aff5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color w:val="000000"/>
              </w:rPr>
              <w:t>Региональные и муниципальные финансы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учебник и практикум для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 xml:space="preserve"> и магистратуры : для студентов вузов, обучающихся по экономическим направлениям / [Л. Л. Игонина [и др.] ; п</w:t>
            </w:r>
            <w:r>
              <w:rPr>
                <w:color w:val="000000"/>
              </w:rPr>
              <w:t xml:space="preserve">од ред. Л. Л. Игониной ; Финансовый ун-т при Правительстве Рос. Федерации.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2019. - 480 с. </w:t>
            </w:r>
            <w:hyperlink r:id="rId6" w:tgtFrame="читать полный текст">
              <w:r>
                <w:rPr>
                  <w:rStyle w:val="ListLabel84"/>
                  <w:highlight w:val="none"/>
                </w:rPr>
                <w:t>https://www.biblio-online.ru/bcode/433422</w:t>
              </w:r>
            </w:hyperlink>
          </w:p>
          <w:p w:rsidR="000F7567" w:rsidRDefault="00C753D5">
            <w:pPr>
              <w:pStyle w:val="aff5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Нечаев, А. С. Бюджет</w:t>
            </w:r>
            <w:r>
              <w:t xml:space="preserve">ная система Российской Федерации [Электронный ресурс]: учебное пособие для студентов вузов, обучающихся по направлению подготовки 38.04.01 "Экономика" (квалификация (степень) "магистр") / А. С. Нечаев, Д. А. Антипин, О. В. Антипина. - </w:t>
            </w:r>
            <w:proofErr w:type="gramStart"/>
            <w:r>
              <w:t>Москва :</w:t>
            </w:r>
            <w:proofErr w:type="gramEnd"/>
            <w:r>
              <w:t xml:space="preserve"> ИНФРА-М, 201</w:t>
            </w:r>
            <w:r>
              <w:t>9. - 266 с. </w:t>
            </w:r>
            <w:hyperlink r:id="rId7">
              <w:r>
                <w:rPr>
                  <w:rStyle w:val="-"/>
                  <w:i/>
                </w:rPr>
                <w:t>https://new.znanium.com/catalog/document?pid=993006</w:t>
              </w:r>
            </w:hyperlink>
          </w:p>
          <w:p w:rsidR="000F7567" w:rsidRDefault="00C753D5">
            <w:pPr>
              <w:pStyle w:val="aff5"/>
              <w:numPr>
                <w:ilvl w:val="0"/>
                <w:numId w:val="2"/>
              </w:numPr>
              <w:shd w:val="clear" w:color="auto" w:fill="FFFFFF"/>
              <w:spacing w:afterAutospacing="1"/>
              <w:jc w:val="both"/>
            </w:pPr>
            <w:proofErr w:type="spellStart"/>
            <w:r>
              <w:rPr>
                <w:color w:val="000000"/>
              </w:rPr>
              <w:t>Подъяблонская</w:t>
            </w:r>
            <w:proofErr w:type="spellEnd"/>
            <w:r>
              <w:rPr>
                <w:color w:val="000000"/>
              </w:rPr>
              <w:t xml:space="preserve">, Л. М. Актуальные проблемы государственных и муниципальных финансов [Электронный ресурс]: учебник для </w:t>
            </w:r>
            <w:r>
              <w:rPr>
                <w:color w:val="000000"/>
              </w:rPr>
              <w:t xml:space="preserve">студентов вузов, обучающихся по специальностям "Государственное и муниципальное управление", "Финансы и кредит" / Л. М. </w:t>
            </w:r>
            <w:proofErr w:type="spellStart"/>
            <w:r>
              <w:rPr>
                <w:color w:val="000000"/>
              </w:rPr>
              <w:t>Подъяблонская</w:t>
            </w:r>
            <w:proofErr w:type="spellEnd"/>
            <w:r>
              <w:rPr>
                <w:color w:val="000000"/>
              </w:rPr>
              <w:t xml:space="preserve">, Е. П. </w:t>
            </w:r>
            <w:proofErr w:type="spellStart"/>
            <w:r>
              <w:rPr>
                <w:color w:val="000000"/>
              </w:rPr>
              <w:t>Подъяблонская</w:t>
            </w:r>
            <w:proofErr w:type="spellEnd"/>
            <w:r>
              <w:rPr>
                <w:color w:val="000000"/>
              </w:rPr>
              <w:t xml:space="preserve">. - Москва: ЮНИТИ-ДАНА, 2017. - 303 </w:t>
            </w:r>
            <w:proofErr w:type="spellStart"/>
            <w:r>
              <w:rPr>
                <w:color w:val="000000"/>
              </w:rPr>
              <w:t>с.</w:t>
            </w:r>
            <w:hyperlink r:id="rId8" w:tgtFrame="читать полный текст">
              <w:r>
                <w:rPr>
                  <w:rStyle w:val="-"/>
                  <w:i/>
                  <w:iCs/>
                </w:rPr>
                <w:t>https</w:t>
              </w:r>
              <w:proofErr w:type="spellEnd"/>
              <w:r>
                <w:rPr>
                  <w:rStyle w:val="-"/>
                  <w:i/>
                  <w:iCs/>
                </w:rPr>
                <w:t>://new.znanium.com/</w:t>
              </w:r>
              <w:proofErr w:type="spellStart"/>
              <w:r>
                <w:rPr>
                  <w:rStyle w:val="-"/>
                  <w:i/>
                  <w:iCs/>
                </w:rPr>
                <w:t>catalog</w:t>
              </w:r>
              <w:proofErr w:type="spellEnd"/>
              <w:r>
                <w:rPr>
                  <w:rStyle w:val="-"/>
                  <w:i/>
                  <w:iCs/>
                </w:rPr>
                <w:t>/</w:t>
              </w:r>
              <w:proofErr w:type="spellStart"/>
              <w:r>
                <w:rPr>
                  <w:rStyle w:val="-"/>
                  <w:i/>
                  <w:iCs/>
                </w:rPr>
                <w:t>product</w:t>
              </w:r>
              <w:proofErr w:type="spellEnd"/>
              <w:r>
                <w:rPr>
                  <w:rStyle w:val="-"/>
                  <w:i/>
                  <w:iCs/>
                </w:rPr>
                <w:t>/1025523</w:t>
              </w:r>
            </w:hyperlink>
          </w:p>
          <w:p w:rsidR="000F7567" w:rsidRDefault="00C753D5">
            <w:pPr>
              <w:pStyle w:val="aff5"/>
              <w:shd w:val="clear" w:color="auto" w:fill="FFFFFF"/>
              <w:tabs>
                <w:tab w:val="center" w:pos="5355"/>
              </w:tabs>
              <w:ind w:left="436"/>
              <w:jc w:val="both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  <w:r>
              <w:rPr>
                <w:b/>
              </w:rPr>
              <w:tab/>
            </w:r>
          </w:p>
          <w:p w:rsidR="000F7567" w:rsidRDefault="00C753D5">
            <w:pPr>
              <w:pStyle w:val="aff5"/>
              <w:numPr>
                <w:ilvl w:val="0"/>
                <w:numId w:val="1"/>
              </w:numPr>
              <w:tabs>
                <w:tab w:val="left" w:pos="431"/>
              </w:tabs>
              <w:jc w:val="both"/>
            </w:pPr>
            <w:r>
              <w:rPr>
                <w:color w:val="000000"/>
              </w:rPr>
              <w:t>Бочкарева, Е. А. Управление бюджетными ресурсами региона: финансово-правовое исследование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Монография / Е. А. Бочкарева.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КОНТРАКТ: ИНФРА-М, 2017. - 104 с.</w:t>
            </w:r>
            <w:r>
              <w:rPr>
                <w:rStyle w:val="apple-converted-space"/>
                <w:color w:val="000000"/>
              </w:rPr>
              <w:t> </w:t>
            </w:r>
            <w:hyperlink r:id="rId9" w:tgtFrame="читать полный текст">
              <w:r>
                <w:rPr>
                  <w:rStyle w:val="-"/>
                  <w:i/>
                  <w:iCs/>
                </w:rPr>
                <w:t>http://znanium.com/go.php?id=769941</w:t>
              </w:r>
            </w:hyperlink>
          </w:p>
          <w:p w:rsidR="000F7567" w:rsidRDefault="00C753D5">
            <w:pPr>
              <w:pStyle w:val="aff5"/>
              <w:numPr>
                <w:ilvl w:val="0"/>
                <w:numId w:val="1"/>
              </w:numPr>
              <w:tabs>
                <w:tab w:val="left" w:pos="431"/>
              </w:tabs>
              <w:jc w:val="both"/>
            </w:pPr>
            <w:proofErr w:type="spellStart"/>
            <w:r>
              <w:rPr>
                <w:color w:val="000000"/>
              </w:rPr>
              <w:t>Сабитова</w:t>
            </w:r>
            <w:proofErr w:type="spellEnd"/>
            <w:r>
              <w:rPr>
                <w:color w:val="000000"/>
              </w:rPr>
              <w:t>, Н. М. Бюджет и бюджетная политика субъекта Российской Федерации (на примере Республики Татарста</w:t>
            </w:r>
            <w:r>
              <w:rPr>
                <w:color w:val="000000"/>
              </w:rPr>
              <w:t xml:space="preserve">н) [Электронный ресурс]: Монография / Н. М. </w:t>
            </w:r>
            <w:proofErr w:type="spellStart"/>
            <w:r>
              <w:rPr>
                <w:color w:val="000000"/>
              </w:rPr>
              <w:t>Сабитова</w:t>
            </w:r>
            <w:proofErr w:type="spellEnd"/>
            <w:r>
              <w:rPr>
                <w:color w:val="000000"/>
              </w:rPr>
              <w:t xml:space="preserve">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2017. - 199 с. </w:t>
            </w:r>
            <w:hyperlink r:id="rId10" w:tgtFrame="читать полный текст">
              <w:r>
                <w:rPr>
                  <w:rStyle w:val="-"/>
                  <w:i/>
                  <w:iCs/>
                </w:rPr>
                <w:t>https://new.znanium.com/catalog/product/872830</w:t>
              </w:r>
            </w:hyperlink>
          </w:p>
        </w:tc>
      </w:tr>
      <w:tr w:rsidR="000F7567">
        <w:tc>
          <w:tcPr>
            <w:tcW w:w="10490" w:type="dxa"/>
            <w:gridSpan w:val="3"/>
            <w:shd w:val="clear" w:color="auto" w:fill="E7E6E6" w:themeFill="background2"/>
          </w:tcPr>
          <w:p w:rsidR="000F7567" w:rsidRDefault="00C753D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</w:t>
            </w:r>
            <w:r>
              <w:rPr>
                <w:b/>
                <w:i/>
                <w:sz w:val="24"/>
                <w:szCs w:val="24"/>
              </w:rPr>
              <w:t xml:space="preserve">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0F7567">
        <w:tc>
          <w:tcPr>
            <w:tcW w:w="10490" w:type="dxa"/>
            <w:gridSpan w:val="3"/>
            <w:shd w:val="clear" w:color="auto" w:fill="auto"/>
          </w:tcPr>
          <w:p w:rsidR="000F7567" w:rsidRDefault="00C75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0F7567" w:rsidRDefault="00C753D5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Программы для Э</w:t>
            </w:r>
            <w:r>
              <w:rPr>
                <w:sz w:val="24"/>
                <w:szCs w:val="24"/>
              </w:rPr>
              <w:t xml:space="preserve">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0F7567" w:rsidRDefault="00C75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</w:t>
            </w:r>
            <w:r>
              <w:rPr>
                <w:sz w:val="24"/>
                <w:szCs w:val="24"/>
              </w:rPr>
              <w:t xml:space="preserve">азовательных организаций, без ограничения срока действия. </w:t>
            </w:r>
            <w:r>
              <w:rPr>
                <w:color w:val="000000"/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0F7567" w:rsidRDefault="00C75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F7567" w:rsidRDefault="00C7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F7567" w:rsidRDefault="00C7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</w:t>
            </w:r>
            <w:r>
              <w:rPr>
                <w:sz w:val="24"/>
                <w:szCs w:val="24"/>
              </w:rPr>
              <w:t>правовая система ГАРАНТ</w:t>
            </w:r>
          </w:p>
          <w:p w:rsidR="000F7567" w:rsidRDefault="00C7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F7567">
        <w:tc>
          <w:tcPr>
            <w:tcW w:w="10490" w:type="dxa"/>
            <w:gridSpan w:val="3"/>
            <w:shd w:val="clear" w:color="auto" w:fill="E7E6E6" w:themeFill="background2"/>
          </w:tcPr>
          <w:p w:rsidR="000F7567" w:rsidRDefault="00C753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F7567">
        <w:tc>
          <w:tcPr>
            <w:tcW w:w="10490" w:type="dxa"/>
            <w:gridSpan w:val="3"/>
            <w:shd w:val="clear" w:color="auto" w:fill="auto"/>
          </w:tcPr>
          <w:p w:rsidR="000F7567" w:rsidRDefault="00C753D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F7567">
        <w:tc>
          <w:tcPr>
            <w:tcW w:w="10490" w:type="dxa"/>
            <w:gridSpan w:val="3"/>
            <w:shd w:val="clear" w:color="auto" w:fill="E7E6E6" w:themeFill="background2"/>
          </w:tcPr>
          <w:p w:rsidR="000F7567" w:rsidRDefault="00C753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F7567">
        <w:tc>
          <w:tcPr>
            <w:tcW w:w="10490" w:type="dxa"/>
            <w:gridSpan w:val="3"/>
            <w:shd w:val="clear" w:color="auto" w:fill="auto"/>
          </w:tcPr>
          <w:p w:rsidR="000F7567" w:rsidRDefault="00C753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753D5" w:rsidRDefault="00C753D5">
      <w:pPr>
        <w:ind w:left="-284"/>
        <w:rPr>
          <w:sz w:val="24"/>
          <w:szCs w:val="24"/>
        </w:rPr>
      </w:pPr>
    </w:p>
    <w:p w:rsidR="000F7567" w:rsidRDefault="00C753D5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                               __________ </w:t>
      </w:r>
      <w:r>
        <w:rPr>
          <w:sz w:val="24"/>
          <w:szCs w:val="24"/>
        </w:rPr>
        <w:tab/>
        <w:t xml:space="preserve">                                    </w:t>
      </w:r>
      <w:r>
        <w:rPr>
          <w:sz w:val="24"/>
          <w:szCs w:val="24"/>
          <w:u w:val="single"/>
        </w:rPr>
        <w:t xml:space="preserve">Н.А. Истомина </w:t>
      </w:r>
    </w:p>
    <w:p w:rsidR="000F7567" w:rsidRDefault="000F7567">
      <w:pPr>
        <w:rPr>
          <w:sz w:val="24"/>
          <w:szCs w:val="24"/>
        </w:rPr>
      </w:pPr>
    </w:p>
    <w:sectPr w:rsidR="000F756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92"/>
    <w:multiLevelType w:val="multilevel"/>
    <w:tmpl w:val="3D92589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AA49DD"/>
    <w:multiLevelType w:val="multilevel"/>
    <w:tmpl w:val="CF242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D168A6"/>
    <w:multiLevelType w:val="multilevel"/>
    <w:tmpl w:val="DEBED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567"/>
    <w:rsid w:val="000F7567"/>
    <w:rsid w:val="00C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EB8E6-10A9-4E13-8093-FC3F5174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2042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84552B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1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-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10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20429"/>
    <w:rPr>
      <w:rFonts w:cs="Courier New"/>
    </w:rPr>
  </w:style>
  <w:style w:type="character" w:customStyle="1" w:styleId="ListLabel2">
    <w:name w:val="ListLabel 2"/>
    <w:qFormat/>
    <w:rsid w:val="00A20429"/>
    <w:rPr>
      <w:rFonts w:cs="Courier New"/>
    </w:rPr>
  </w:style>
  <w:style w:type="character" w:customStyle="1" w:styleId="ListLabel3">
    <w:name w:val="ListLabel 3"/>
    <w:qFormat/>
    <w:rsid w:val="00A20429"/>
    <w:rPr>
      <w:rFonts w:cs="Courier New"/>
    </w:rPr>
  </w:style>
  <w:style w:type="character" w:customStyle="1" w:styleId="ListLabel4">
    <w:name w:val="ListLabel 4"/>
    <w:qFormat/>
    <w:rsid w:val="00A20429"/>
    <w:rPr>
      <w:rFonts w:cs="Courier New"/>
    </w:rPr>
  </w:style>
  <w:style w:type="character" w:customStyle="1" w:styleId="ListLabel5">
    <w:name w:val="ListLabel 5"/>
    <w:qFormat/>
    <w:rsid w:val="00A20429"/>
    <w:rPr>
      <w:rFonts w:cs="Courier New"/>
    </w:rPr>
  </w:style>
  <w:style w:type="character" w:customStyle="1" w:styleId="ListLabel6">
    <w:name w:val="ListLabel 6"/>
    <w:qFormat/>
    <w:rsid w:val="00A20429"/>
    <w:rPr>
      <w:rFonts w:cs="Courier New"/>
    </w:rPr>
  </w:style>
  <w:style w:type="character" w:customStyle="1" w:styleId="ListLabel7">
    <w:name w:val="ListLabel 7"/>
    <w:qFormat/>
    <w:rsid w:val="00A20429"/>
    <w:rPr>
      <w:rFonts w:cs="Courier New"/>
    </w:rPr>
  </w:style>
  <w:style w:type="character" w:customStyle="1" w:styleId="ListLabel8">
    <w:name w:val="ListLabel 8"/>
    <w:qFormat/>
    <w:rsid w:val="00A20429"/>
    <w:rPr>
      <w:rFonts w:cs="Courier New"/>
    </w:rPr>
  </w:style>
  <w:style w:type="character" w:customStyle="1" w:styleId="ListLabel9">
    <w:name w:val="ListLabel 9"/>
    <w:qFormat/>
    <w:rsid w:val="00A20429"/>
    <w:rPr>
      <w:rFonts w:cs="Courier New"/>
    </w:rPr>
  </w:style>
  <w:style w:type="character" w:customStyle="1" w:styleId="ListLabel10">
    <w:name w:val="ListLabel 10"/>
    <w:qFormat/>
    <w:rsid w:val="00A20429"/>
    <w:rPr>
      <w:rFonts w:cs="Courier New"/>
    </w:rPr>
  </w:style>
  <w:style w:type="character" w:customStyle="1" w:styleId="ListLabel11">
    <w:name w:val="ListLabel 11"/>
    <w:qFormat/>
    <w:rsid w:val="00A20429"/>
    <w:rPr>
      <w:rFonts w:cs="Courier New"/>
    </w:rPr>
  </w:style>
  <w:style w:type="character" w:customStyle="1" w:styleId="ListLabel12">
    <w:name w:val="ListLabel 12"/>
    <w:qFormat/>
    <w:rsid w:val="00A20429"/>
    <w:rPr>
      <w:b/>
      <w:i w:val="0"/>
    </w:rPr>
  </w:style>
  <w:style w:type="character" w:customStyle="1" w:styleId="ListLabel13">
    <w:name w:val="ListLabel 13"/>
    <w:qFormat/>
    <w:rsid w:val="00A20429"/>
    <w:rPr>
      <w:color w:val="000000"/>
    </w:rPr>
  </w:style>
  <w:style w:type="character" w:customStyle="1" w:styleId="ListLabel14">
    <w:name w:val="ListLabel 14"/>
    <w:qFormat/>
    <w:rsid w:val="00A20429"/>
    <w:rPr>
      <w:rFonts w:cs="Courier New"/>
    </w:rPr>
  </w:style>
  <w:style w:type="character" w:customStyle="1" w:styleId="ListLabel15">
    <w:name w:val="ListLabel 15"/>
    <w:qFormat/>
    <w:rsid w:val="00A20429"/>
    <w:rPr>
      <w:rFonts w:cs="Courier New"/>
    </w:rPr>
  </w:style>
  <w:style w:type="character" w:customStyle="1" w:styleId="ListLabel16">
    <w:name w:val="ListLabel 16"/>
    <w:qFormat/>
    <w:rsid w:val="00A20429"/>
    <w:rPr>
      <w:rFonts w:cs="Courier New"/>
    </w:rPr>
  </w:style>
  <w:style w:type="character" w:customStyle="1" w:styleId="ListLabel17">
    <w:name w:val="ListLabel 17"/>
    <w:qFormat/>
    <w:rsid w:val="00A20429"/>
    <w:rPr>
      <w:spacing w:val="-1"/>
      <w:sz w:val="20"/>
      <w:szCs w:val="20"/>
    </w:rPr>
  </w:style>
  <w:style w:type="character" w:customStyle="1" w:styleId="ListLabel18">
    <w:name w:val="ListLabel 18"/>
    <w:qFormat/>
    <w:rsid w:val="00A20429"/>
    <w:rPr>
      <w:spacing w:val="-1"/>
      <w:sz w:val="20"/>
      <w:szCs w:val="20"/>
    </w:rPr>
  </w:style>
  <w:style w:type="character" w:customStyle="1" w:styleId="ListLabel19">
    <w:name w:val="ListLabel 19"/>
    <w:qFormat/>
    <w:rsid w:val="00A20429"/>
    <w:rPr>
      <w:b w:val="0"/>
    </w:rPr>
  </w:style>
  <w:style w:type="character" w:customStyle="1" w:styleId="ListLabel20">
    <w:name w:val="ListLabel 20"/>
    <w:qFormat/>
    <w:rsid w:val="00A20429"/>
    <w:rPr>
      <w:b w:val="0"/>
    </w:rPr>
  </w:style>
  <w:style w:type="character" w:customStyle="1" w:styleId="ListLabel21">
    <w:name w:val="ListLabel 21"/>
    <w:qFormat/>
    <w:rsid w:val="00A20429"/>
    <w:rPr>
      <w:b w:val="0"/>
    </w:rPr>
  </w:style>
  <w:style w:type="character" w:customStyle="1" w:styleId="ListLabel22">
    <w:name w:val="ListLabel 22"/>
    <w:qFormat/>
    <w:rsid w:val="00A20429"/>
    <w:rPr>
      <w:b w:val="0"/>
    </w:rPr>
  </w:style>
  <w:style w:type="character" w:customStyle="1" w:styleId="ListLabel23">
    <w:name w:val="ListLabel 23"/>
    <w:qFormat/>
    <w:rsid w:val="00A20429"/>
    <w:rPr>
      <w:b w:val="0"/>
    </w:rPr>
  </w:style>
  <w:style w:type="character" w:customStyle="1" w:styleId="ListLabel24">
    <w:name w:val="ListLabel 24"/>
    <w:qFormat/>
    <w:rsid w:val="00A20429"/>
    <w:rPr>
      <w:b w:val="0"/>
    </w:rPr>
  </w:style>
  <w:style w:type="character" w:customStyle="1" w:styleId="ListLabel25">
    <w:name w:val="ListLabel 25"/>
    <w:qFormat/>
    <w:rsid w:val="00A20429"/>
    <w:rPr>
      <w:b w:val="0"/>
    </w:rPr>
  </w:style>
  <w:style w:type="character" w:customStyle="1" w:styleId="ListLabel26">
    <w:name w:val="ListLabel 26"/>
    <w:qFormat/>
    <w:rsid w:val="00A20429"/>
    <w:rPr>
      <w:b w:val="0"/>
    </w:rPr>
  </w:style>
  <w:style w:type="character" w:customStyle="1" w:styleId="ListLabel27">
    <w:name w:val="ListLabel 27"/>
    <w:qFormat/>
    <w:rsid w:val="00A20429"/>
    <w:rPr>
      <w:b w:val="0"/>
    </w:rPr>
  </w:style>
  <w:style w:type="character" w:customStyle="1" w:styleId="ListLabel28">
    <w:name w:val="ListLabel 28"/>
    <w:qFormat/>
    <w:rsid w:val="00A20429"/>
    <w:rPr>
      <w:b w:val="0"/>
    </w:rPr>
  </w:style>
  <w:style w:type="character" w:customStyle="1" w:styleId="ListLabel29">
    <w:name w:val="ListLabel 29"/>
    <w:qFormat/>
    <w:rsid w:val="00A20429"/>
    <w:rPr>
      <w:b w:val="0"/>
    </w:rPr>
  </w:style>
  <w:style w:type="character" w:customStyle="1" w:styleId="ListLabel30">
    <w:name w:val="ListLabel 30"/>
    <w:qFormat/>
    <w:rsid w:val="00A20429"/>
    <w:rPr>
      <w:b w:val="0"/>
    </w:rPr>
  </w:style>
  <w:style w:type="character" w:customStyle="1" w:styleId="ListLabel31">
    <w:name w:val="ListLabel 31"/>
    <w:qFormat/>
    <w:rsid w:val="00A20429"/>
    <w:rPr>
      <w:b w:val="0"/>
    </w:rPr>
  </w:style>
  <w:style w:type="character" w:customStyle="1" w:styleId="ListLabel32">
    <w:name w:val="ListLabel 32"/>
    <w:qFormat/>
    <w:rsid w:val="00A20429"/>
    <w:rPr>
      <w:b w:val="0"/>
    </w:rPr>
  </w:style>
  <w:style w:type="character" w:customStyle="1" w:styleId="ListLabel33">
    <w:name w:val="ListLabel 33"/>
    <w:qFormat/>
    <w:rsid w:val="00A20429"/>
    <w:rPr>
      <w:b w:val="0"/>
    </w:rPr>
  </w:style>
  <w:style w:type="character" w:customStyle="1" w:styleId="ListLabel34">
    <w:name w:val="ListLabel 34"/>
    <w:qFormat/>
    <w:rsid w:val="00A20429"/>
    <w:rPr>
      <w:rFonts w:cs="Courier New"/>
    </w:rPr>
  </w:style>
  <w:style w:type="character" w:customStyle="1" w:styleId="ListLabel35">
    <w:name w:val="ListLabel 35"/>
    <w:qFormat/>
    <w:rsid w:val="00A20429"/>
    <w:rPr>
      <w:rFonts w:cs="Courier New"/>
    </w:rPr>
  </w:style>
  <w:style w:type="character" w:customStyle="1" w:styleId="ListLabel36">
    <w:name w:val="ListLabel 36"/>
    <w:qFormat/>
    <w:rsid w:val="00A20429"/>
    <w:rPr>
      <w:rFonts w:cs="Courier New"/>
    </w:rPr>
  </w:style>
  <w:style w:type="character" w:customStyle="1" w:styleId="ListLabel37">
    <w:name w:val="ListLabel 37"/>
    <w:qFormat/>
    <w:rsid w:val="00A20429"/>
    <w:rPr>
      <w:sz w:val="22"/>
    </w:rPr>
  </w:style>
  <w:style w:type="character" w:customStyle="1" w:styleId="ListLabel38">
    <w:name w:val="ListLabel 38"/>
    <w:qFormat/>
    <w:rsid w:val="00A20429"/>
    <w:rPr>
      <w:b w:val="0"/>
      <w:i w:val="0"/>
      <w:sz w:val="20"/>
    </w:rPr>
  </w:style>
  <w:style w:type="character" w:customStyle="1" w:styleId="ListLabel39">
    <w:name w:val="ListLabel 39"/>
    <w:qFormat/>
    <w:rsid w:val="00A20429"/>
    <w:rPr>
      <w:spacing w:val="-1"/>
      <w:sz w:val="22"/>
    </w:rPr>
  </w:style>
  <w:style w:type="character" w:customStyle="1" w:styleId="ListLabel40">
    <w:name w:val="ListLabel 40"/>
    <w:qFormat/>
    <w:rsid w:val="00A20429"/>
    <w:rPr>
      <w:b w:val="0"/>
      <w:i w:val="0"/>
      <w:sz w:val="20"/>
    </w:rPr>
  </w:style>
  <w:style w:type="character" w:customStyle="1" w:styleId="ListLabel41">
    <w:name w:val="ListLabel 41"/>
    <w:qFormat/>
    <w:rsid w:val="00A2042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20429"/>
    <w:rPr>
      <w:b w:val="0"/>
      <w:i w:val="0"/>
      <w:sz w:val="22"/>
    </w:rPr>
  </w:style>
  <w:style w:type="character" w:customStyle="1" w:styleId="ListLabel43">
    <w:name w:val="ListLabel 43"/>
    <w:qFormat/>
    <w:rsid w:val="00A20429"/>
    <w:rPr>
      <w:spacing w:val="-1"/>
      <w:sz w:val="22"/>
      <w:szCs w:val="22"/>
    </w:rPr>
  </w:style>
  <w:style w:type="character" w:customStyle="1" w:styleId="ListLabel44">
    <w:name w:val="ListLabel 44"/>
    <w:qFormat/>
    <w:rsid w:val="00A20429"/>
    <w:rPr>
      <w:sz w:val="22"/>
    </w:rPr>
  </w:style>
  <w:style w:type="character" w:customStyle="1" w:styleId="ListLabel45">
    <w:name w:val="ListLabel 45"/>
    <w:qFormat/>
    <w:rsid w:val="00A20429"/>
    <w:rPr>
      <w:sz w:val="20"/>
    </w:rPr>
  </w:style>
  <w:style w:type="character" w:customStyle="1" w:styleId="ListLabel46">
    <w:name w:val="ListLabel 46"/>
    <w:qFormat/>
    <w:rsid w:val="00A20429"/>
    <w:rPr>
      <w:b w:val="0"/>
      <w:i w:val="0"/>
      <w:sz w:val="22"/>
    </w:rPr>
  </w:style>
  <w:style w:type="character" w:customStyle="1" w:styleId="ListLabel47">
    <w:name w:val="ListLabel 47"/>
    <w:qFormat/>
    <w:rsid w:val="00A20429"/>
    <w:rPr>
      <w:spacing w:val="-1"/>
      <w:sz w:val="22"/>
      <w:szCs w:val="22"/>
    </w:rPr>
  </w:style>
  <w:style w:type="character" w:customStyle="1" w:styleId="ListLabel48">
    <w:name w:val="ListLabel 48"/>
    <w:qFormat/>
    <w:rsid w:val="00A20429"/>
    <w:rPr>
      <w:b w:val="0"/>
      <w:i w:val="0"/>
      <w:sz w:val="22"/>
    </w:rPr>
  </w:style>
  <w:style w:type="character" w:customStyle="1" w:styleId="ListLabel49">
    <w:name w:val="ListLabel 49"/>
    <w:qFormat/>
    <w:rsid w:val="00A20429"/>
    <w:rPr>
      <w:sz w:val="22"/>
    </w:rPr>
  </w:style>
  <w:style w:type="character" w:customStyle="1" w:styleId="ListLabel50">
    <w:name w:val="ListLabel 50"/>
    <w:qFormat/>
    <w:rsid w:val="00A2042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20429"/>
    <w:rPr>
      <w:sz w:val="22"/>
    </w:rPr>
  </w:style>
  <w:style w:type="character" w:customStyle="1" w:styleId="ListLabel52">
    <w:name w:val="ListLabel 52"/>
    <w:qFormat/>
    <w:rsid w:val="00A20429"/>
    <w:rPr>
      <w:b/>
      <w:sz w:val="22"/>
      <w:szCs w:val="22"/>
    </w:rPr>
  </w:style>
  <w:style w:type="character" w:customStyle="1" w:styleId="ListLabel53">
    <w:name w:val="ListLabel 53"/>
    <w:qFormat/>
    <w:rsid w:val="00A2042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20429"/>
    <w:rPr>
      <w:rFonts w:cs="Times New Roman"/>
      <w:sz w:val="22"/>
    </w:rPr>
  </w:style>
  <w:style w:type="character" w:customStyle="1" w:styleId="ListLabel55">
    <w:name w:val="ListLabel 55"/>
    <w:qFormat/>
    <w:rsid w:val="00A20429"/>
    <w:rPr>
      <w:rFonts w:cs="Times New Roman"/>
    </w:rPr>
  </w:style>
  <w:style w:type="character" w:customStyle="1" w:styleId="ListLabel56">
    <w:name w:val="ListLabel 56"/>
    <w:qFormat/>
    <w:rsid w:val="00A20429"/>
    <w:rPr>
      <w:rFonts w:cs="Times New Roman"/>
    </w:rPr>
  </w:style>
  <w:style w:type="character" w:customStyle="1" w:styleId="ListLabel57">
    <w:name w:val="ListLabel 57"/>
    <w:qFormat/>
    <w:rsid w:val="00A20429"/>
    <w:rPr>
      <w:rFonts w:cs="Times New Roman"/>
    </w:rPr>
  </w:style>
  <w:style w:type="character" w:customStyle="1" w:styleId="ListLabel58">
    <w:name w:val="ListLabel 58"/>
    <w:qFormat/>
    <w:rsid w:val="00A20429"/>
    <w:rPr>
      <w:rFonts w:cs="Times New Roman"/>
    </w:rPr>
  </w:style>
  <w:style w:type="character" w:customStyle="1" w:styleId="ListLabel59">
    <w:name w:val="ListLabel 59"/>
    <w:qFormat/>
    <w:rsid w:val="00A20429"/>
    <w:rPr>
      <w:rFonts w:cs="Times New Roman"/>
    </w:rPr>
  </w:style>
  <w:style w:type="character" w:customStyle="1" w:styleId="ListLabel60">
    <w:name w:val="ListLabel 60"/>
    <w:qFormat/>
    <w:rsid w:val="00A20429"/>
    <w:rPr>
      <w:rFonts w:cs="Times New Roman"/>
    </w:rPr>
  </w:style>
  <w:style w:type="character" w:customStyle="1" w:styleId="ListLabel61">
    <w:name w:val="ListLabel 61"/>
    <w:qFormat/>
    <w:rsid w:val="00A20429"/>
    <w:rPr>
      <w:rFonts w:cs="Times New Roman"/>
    </w:rPr>
  </w:style>
  <w:style w:type="character" w:customStyle="1" w:styleId="ListLabel62">
    <w:name w:val="ListLabel 62"/>
    <w:qFormat/>
    <w:rsid w:val="00A20429"/>
    <w:rPr>
      <w:spacing w:val="-1"/>
      <w:sz w:val="22"/>
    </w:rPr>
  </w:style>
  <w:style w:type="character" w:customStyle="1" w:styleId="ListLabel63">
    <w:name w:val="ListLabel 63"/>
    <w:qFormat/>
    <w:rsid w:val="00A20429"/>
    <w:rPr>
      <w:sz w:val="22"/>
    </w:rPr>
  </w:style>
  <w:style w:type="character" w:customStyle="1" w:styleId="ListLabel64">
    <w:name w:val="ListLabel 64"/>
    <w:qFormat/>
    <w:rsid w:val="00A20429"/>
    <w:rPr>
      <w:rFonts w:cs="Courier New"/>
    </w:rPr>
  </w:style>
  <w:style w:type="character" w:customStyle="1" w:styleId="ListLabel65">
    <w:name w:val="ListLabel 65"/>
    <w:qFormat/>
    <w:rsid w:val="00A20429"/>
    <w:rPr>
      <w:rFonts w:cs="Courier New"/>
    </w:rPr>
  </w:style>
  <w:style w:type="character" w:customStyle="1" w:styleId="ListLabel66">
    <w:name w:val="ListLabel 66"/>
    <w:qFormat/>
    <w:rsid w:val="00A20429"/>
    <w:rPr>
      <w:rFonts w:cs="Courier New"/>
    </w:rPr>
  </w:style>
  <w:style w:type="character" w:customStyle="1" w:styleId="ListLabel67">
    <w:name w:val="ListLabel 67"/>
    <w:qFormat/>
    <w:rsid w:val="00A20429"/>
    <w:rPr>
      <w:rFonts w:cs="Courier New"/>
    </w:rPr>
  </w:style>
  <w:style w:type="character" w:customStyle="1" w:styleId="ListLabel68">
    <w:name w:val="ListLabel 68"/>
    <w:qFormat/>
    <w:rsid w:val="00A20429"/>
    <w:rPr>
      <w:rFonts w:cs="Courier New"/>
    </w:rPr>
  </w:style>
  <w:style w:type="character" w:customStyle="1" w:styleId="ListLabel69">
    <w:name w:val="ListLabel 69"/>
    <w:qFormat/>
    <w:rsid w:val="00A20429"/>
    <w:rPr>
      <w:rFonts w:cs="Courier New"/>
    </w:rPr>
  </w:style>
  <w:style w:type="character" w:customStyle="1" w:styleId="ListLabel70">
    <w:name w:val="ListLabel 70"/>
    <w:qFormat/>
    <w:rsid w:val="00A20429"/>
    <w:rPr>
      <w:rFonts w:cs="Courier New"/>
    </w:rPr>
  </w:style>
  <w:style w:type="character" w:customStyle="1" w:styleId="ListLabel71">
    <w:name w:val="ListLabel 71"/>
    <w:qFormat/>
    <w:rsid w:val="00A20429"/>
    <w:rPr>
      <w:rFonts w:cs="Courier New"/>
    </w:rPr>
  </w:style>
  <w:style w:type="character" w:customStyle="1" w:styleId="ListLabel72">
    <w:name w:val="ListLabel 72"/>
    <w:qFormat/>
    <w:rsid w:val="00A20429"/>
    <w:rPr>
      <w:rFonts w:cs="Courier New"/>
    </w:rPr>
  </w:style>
  <w:style w:type="character" w:customStyle="1" w:styleId="ListLabel73">
    <w:name w:val="ListLabel 73"/>
    <w:qFormat/>
    <w:rsid w:val="00A20429"/>
    <w:rPr>
      <w:sz w:val="28"/>
    </w:rPr>
  </w:style>
  <w:style w:type="character" w:customStyle="1" w:styleId="ListLabel74">
    <w:name w:val="ListLabel 74"/>
    <w:qFormat/>
    <w:rsid w:val="00A20429"/>
    <w:rPr>
      <w:b w:val="0"/>
      <w:i w:val="0"/>
      <w:sz w:val="28"/>
    </w:rPr>
  </w:style>
  <w:style w:type="character" w:customStyle="1" w:styleId="ListLabel75">
    <w:name w:val="ListLabel 75"/>
    <w:qFormat/>
    <w:rsid w:val="00A20429"/>
    <w:rPr>
      <w:rFonts w:eastAsia="Calibri"/>
    </w:rPr>
  </w:style>
  <w:style w:type="character" w:customStyle="1" w:styleId="ListLabel76">
    <w:name w:val="ListLabel 76"/>
    <w:qFormat/>
    <w:rsid w:val="00A20429"/>
    <w:rPr>
      <w:rFonts w:cs="Courier New"/>
    </w:rPr>
  </w:style>
  <w:style w:type="character" w:customStyle="1" w:styleId="ListLabel77">
    <w:name w:val="ListLabel 77"/>
    <w:qFormat/>
    <w:rsid w:val="00A20429"/>
    <w:rPr>
      <w:rFonts w:cs="Courier New"/>
    </w:rPr>
  </w:style>
  <w:style w:type="character" w:customStyle="1" w:styleId="ListLabel78">
    <w:name w:val="ListLabel 78"/>
    <w:qFormat/>
    <w:rsid w:val="00A20429"/>
    <w:rPr>
      <w:rFonts w:cs="Courier New"/>
    </w:rPr>
  </w:style>
  <w:style w:type="character" w:customStyle="1" w:styleId="ListLabel79">
    <w:name w:val="ListLabel 79"/>
    <w:qFormat/>
    <w:rsid w:val="00A20429"/>
    <w:rPr>
      <w:sz w:val="22"/>
      <w:szCs w:val="22"/>
    </w:rPr>
  </w:style>
  <w:style w:type="character" w:customStyle="1" w:styleId="ListLabel80">
    <w:name w:val="ListLabel 80"/>
    <w:qFormat/>
    <w:rsid w:val="0093330F"/>
    <w:rPr>
      <w:i/>
      <w:iCs/>
      <w:sz w:val="22"/>
      <w:szCs w:val="22"/>
    </w:rPr>
  </w:style>
  <w:style w:type="character" w:customStyle="1" w:styleId="ListLabel81">
    <w:name w:val="ListLabel 81"/>
    <w:qFormat/>
    <w:rsid w:val="0093330F"/>
    <w:rPr>
      <w:i/>
      <w:iCs/>
      <w:sz w:val="20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i/>
      <w:iCs/>
      <w:color w:val="0000FF"/>
      <w:highlight w:val="yellow"/>
      <w:u w:val="single"/>
    </w:rPr>
  </w:style>
  <w:style w:type="character" w:customStyle="1" w:styleId="ListLabel85">
    <w:name w:val="ListLabel 85"/>
    <w:qFormat/>
    <w:rPr>
      <w:i/>
      <w:highlight w:val="yellow"/>
    </w:rPr>
  </w:style>
  <w:style w:type="character" w:customStyle="1" w:styleId="ListLabel86">
    <w:name w:val="ListLabel 86"/>
    <w:qFormat/>
    <w:rPr>
      <w:i/>
      <w:iCs/>
      <w:highlight w:val="yellow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i/>
      <w:iCs/>
      <w:highlight w:val="yellow"/>
      <w:shd w:val="clear" w:color="auto" w:fill="FFFFFF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93330F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0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1">
    <w:name w:val="Заголовок 21"/>
    <w:basedOn w:val="a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A2042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Название объекта1"/>
    <w:basedOn w:val="a"/>
    <w:qFormat/>
    <w:rsid w:val="00A2042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6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0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0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0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0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0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2">
    <w:name w:val="10. Критерии оценки результатов:текст Знак"/>
    <w:basedOn w:val="012"/>
    <w:link w:val="101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9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0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a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1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Верхний колонтитул1"/>
    <w:basedOn w:val="a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2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d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0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4">
    <w:name w:val="Обложка 1"/>
    <w:basedOn w:val="a"/>
    <w:link w:val="120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4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5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2">
    <w:name w:val="Основной текст 3 Знак1"/>
    <w:basedOn w:val="a"/>
    <w:link w:val="33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12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5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6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link w:val="20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3">
    <w:name w:val="Основной текст с отступом 2 Знак3"/>
    <w:basedOn w:val="a"/>
    <w:link w:val="22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c"/>
    <w:qFormat/>
    <w:rsid w:val="005A7B06"/>
  </w:style>
  <w:style w:type="paragraph" w:customStyle="1" w:styleId="36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3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8">
    <w:name w:val="Рисунок 2"/>
    <w:basedOn w:val="1f2"/>
    <w:qFormat/>
    <w:rsid w:val="005A7B06"/>
    <w:rPr>
      <w:b w:val="0"/>
      <w:sz w:val="18"/>
    </w:rPr>
  </w:style>
  <w:style w:type="paragraph" w:customStyle="1" w:styleId="2f9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7">
    <w:name w:val="Образец текста+Интервал 1"/>
    <w:basedOn w:val="afffffff8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5523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document?pid=9930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34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8728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9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DA1F-3006-4686-9D1C-C918AEF8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22</cp:revision>
  <cp:lastPrinted>2019-04-04T09:37:00Z</cp:lastPrinted>
  <dcterms:created xsi:type="dcterms:W3CDTF">2019-04-03T19:03:00Z</dcterms:created>
  <dcterms:modified xsi:type="dcterms:W3CDTF">2020-03-25T11:22:00Z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